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05-086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18810586230630001185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18810586230630001185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546596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18810586230630001185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0412365400725021672320114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8">
    <w:name w:val="cat-UserDefined grp-30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